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CC569" w14:textId="77777777" w:rsidR="00C14F31" w:rsidRDefault="00BA18E3">
      <w:pPr>
        <w:jc w:val="center"/>
        <w:rPr>
          <w:b/>
          <w:sz w:val="24"/>
          <w:szCs w:val="24"/>
        </w:rPr>
      </w:pPr>
      <w:r w:rsidRPr="00E46700">
        <w:rPr>
          <w:b/>
          <w:sz w:val="24"/>
          <w:szCs w:val="24"/>
        </w:rPr>
        <w:t>АННОТАЦИЯ</w:t>
      </w:r>
    </w:p>
    <w:p w14:paraId="392E3200" w14:textId="77777777" w:rsidR="00C14F31" w:rsidRDefault="00BA18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A497E" w:rsidRPr="007A497E" w14:paraId="590EEC54" w14:textId="77777777">
        <w:tc>
          <w:tcPr>
            <w:tcW w:w="3261" w:type="dxa"/>
            <w:shd w:val="clear" w:color="auto" w:fill="E7E6E6" w:themeFill="background2"/>
          </w:tcPr>
          <w:p w14:paraId="3C40F035" w14:textId="77777777"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24C02AA" w14:textId="77777777" w:rsidR="00C14F31" w:rsidRPr="007A497E" w:rsidRDefault="00E46700">
            <w:pPr>
              <w:rPr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Финансовый анализ</w:t>
            </w:r>
            <w:r w:rsidR="00BA18E3" w:rsidRPr="007A49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497E" w:rsidRPr="007A497E" w14:paraId="3CC16FC6" w14:textId="77777777">
        <w:tc>
          <w:tcPr>
            <w:tcW w:w="3261" w:type="dxa"/>
            <w:shd w:val="clear" w:color="auto" w:fill="E7E6E6" w:themeFill="background2"/>
          </w:tcPr>
          <w:p w14:paraId="2C8D31AD" w14:textId="77777777"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3FB7878C" w14:textId="77777777" w:rsidR="00E46700" w:rsidRPr="007A497E" w:rsidRDefault="00E46700" w:rsidP="00D91B78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3</w:t>
            </w:r>
            <w:r w:rsidR="00D91B78" w:rsidRPr="007A497E">
              <w:rPr>
                <w:sz w:val="24"/>
                <w:szCs w:val="24"/>
              </w:rPr>
              <w:t>8.04.08</w:t>
            </w:r>
          </w:p>
        </w:tc>
        <w:tc>
          <w:tcPr>
            <w:tcW w:w="5811" w:type="dxa"/>
            <w:shd w:val="clear" w:color="auto" w:fill="auto"/>
          </w:tcPr>
          <w:p w14:paraId="7ED7ED8E" w14:textId="77777777" w:rsidR="00E46700" w:rsidRPr="007A497E" w:rsidRDefault="00D91B78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Финансы и кредит</w:t>
            </w:r>
          </w:p>
        </w:tc>
      </w:tr>
      <w:tr w:rsidR="007A497E" w:rsidRPr="007A497E" w14:paraId="59F501FD" w14:textId="77777777">
        <w:tc>
          <w:tcPr>
            <w:tcW w:w="3261" w:type="dxa"/>
            <w:shd w:val="clear" w:color="auto" w:fill="E7E6E6" w:themeFill="background2"/>
          </w:tcPr>
          <w:p w14:paraId="63E9DD43" w14:textId="77777777"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DDA477B" w14:textId="77777777" w:rsidR="00C14F31" w:rsidRPr="007A497E" w:rsidRDefault="00101B06" w:rsidP="00E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</w:p>
        </w:tc>
      </w:tr>
      <w:tr w:rsidR="007A497E" w:rsidRPr="007A497E" w14:paraId="6AE7FDC5" w14:textId="77777777">
        <w:tc>
          <w:tcPr>
            <w:tcW w:w="3261" w:type="dxa"/>
            <w:shd w:val="clear" w:color="auto" w:fill="E7E6E6" w:themeFill="background2"/>
          </w:tcPr>
          <w:p w14:paraId="275A2B9E" w14:textId="77777777"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94804AB" w14:textId="77777777" w:rsidR="00C14F31" w:rsidRPr="007A497E" w:rsidRDefault="00D91B78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4</w:t>
            </w:r>
            <w:r w:rsidR="00BA18E3" w:rsidRPr="007A497E">
              <w:rPr>
                <w:sz w:val="24"/>
                <w:szCs w:val="24"/>
              </w:rPr>
              <w:t xml:space="preserve"> </w:t>
            </w:r>
            <w:proofErr w:type="spellStart"/>
            <w:r w:rsidR="00BA18E3" w:rsidRPr="007A497E">
              <w:rPr>
                <w:sz w:val="24"/>
                <w:szCs w:val="24"/>
              </w:rPr>
              <w:t>з.е</w:t>
            </w:r>
            <w:proofErr w:type="spellEnd"/>
            <w:r w:rsidR="00BA18E3" w:rsidRPr="007A497E">
              <w:rPr>
                <w:sz w:val="24"/>
                <w:szCs w:val="24"/>
              </w:rPr>
              <w:t>.</w:t>
            </w:r>
          </w:p>
        </w:tc>
      </w:tr>
      <w:tr w:rsidR="007A497E" w:rsidRPr="007A497E" w14:paraId="67037B48" w14:textId="77777777">
        <w:tc>
          <w:tcPr>
            <w:tcW w:w="3261" w:type="dxa"/>
            <w:shd w:val="clear" w:color="auto" w:fill="E7E6E6" w:themeFill="background2"/>
          </w:tcPr>
          <w:p w14:paraId="60FF4CC0" w14:textId="77777777"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D304807" w14:textId="77777777" w:rsidR="00E46700" w:rsidRPr="007A497E" w:rsidRDefault="007A497E" w:rsidP="00E46700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Экзамен</w:t>
            </w:r>
          </w:p>
          <w:p w14:paraId="00480C10" w14:textId="77777777" w:rsidR="00C14F31" w:rsidRPr="007A497E" w:rsidRDefault="00C14F31">
            <w:pPr>
              <w:rPr>
                <w:sz w:val="24"/>
                <w:szCs w:val="24"/>
              </w:rPr>
            </w:pPr>
          </w:p>
        </w:tc>
      </w:tr>
      <w:tr w:rsidR="007A497E" w:rsidRPr="007A497E" w14:paraId="3ADF4D70" w14:textId="77777777">
        <w:tc>
          <w:tcPr>
            <w:tcW w:w="3261" w:type="dxa"/>
            <w:shd w:val="clear" w:color="auto" w:fill="E7E6E6" w:themeFill="background2"/>
          </w:tcPr>
          <w:p w14:paraId="0B9D5F37" w14:textId="77777777"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F5A6B9E" w14:textId="77777777" w:rsidR="00C14F31" w:rsidRPr="007A497E" w:rsidRDefault="00E46700">
            <w:pPr>
              <w:rPr>
                <w:sz w:val="24"/>
                <w:szCs w:val="24"/>
                <w:highlight w:val="yellow"/>
              </w:rPr>
            </w:pPr>
            <w:r w:rsidRPr="007A497E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7A497E" w:rsidRPr="007A497E" w14:paraId="612EF1F5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3AA8EA4" w14:textId="77777777" w:rsidR="00C14F31" w:rsidRPr="007A497E" w:rsidRDefault="00BA18E3" w:rsidP="007A497E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Крат</w:t>
            </w:r>
            <w:r w:rsidR="007A497E" w:rsidRPr="007A497E">
              <w:rPr>
                <w:b/>
                <w:sz w:val="24"/>
                <w:szCs w:val="24"/>
              </w:rPr>
              <w:t>к</w:t>
            </w:r>
            <w:r w:rsidRPr="007A497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A497E" w:rsidRPr="007A497E" w14:paraId="1F02DA5D" w14:textId="77777777">
        <w:tc>
          <w:tcPr>
            <w:tcW w:w="10490" w:type="dxa"/>
            <w:gridSpan w:val="3"/>
            <w:shd w:val="clear" w:color="auto" w:fill="auto"/>
          </w:tcPr>
          <w:p w14:paraId="61052FAD" w14:textId="77777777"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 xml:space="preserve">Тема 1. </w:t>
            </w:r>
            <w:r w:rsidR="00E46700" w:rsidRPr="007A497E">
              <w:rPr>
                <w:sz w:val="24"/>
                <w:szCs w:val="24"/>
              </w:rPr>
              <w:t>Роль финансового анализа в деятельности предприятия</w:t>
            </w:r>
          </w:p>
        </w:tc>
      </w:tr>
      <w:tr w:rsidR="007A497E" w:rsidRPr="007A497E" w14:paraId="04922115" w14:textId="77777777">
        <w:tc>
          <w:tcPr>
            <w:tcW w:w="10490" w:type="dxa"/>
            <w:gridSpan w:val="3"/>
            <w:shd w:val="clear" w:color="auto" w:fill="auto"/>
          </w:tcPr>
          <w:p w14:paraId="4B7FE572" w14:textId="77777777"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2.</w:t>
            </w:r>
            <w:r w:rsidR="00E46700" w:rsidRPr="007A497E">
              <w:rPr>
                <w:sz w:val="24"/>
                <w:szCs w:val="24"/>
              </w:rPr>
              <w:t xml:space="preserve"> Источники информации</w:t>
            </w:r>
            <w:r w:rsidR="002824A3" w:rsidRPr="007A497E">
              <w:rPr>
                <w:sz w:val="24"/>
                <w:szCs w:val="24"/>
              </w:rPr>
              <w:t>, методы и инструменты финансового ан</w:t>
            </w:r>
            <w:r w:rsidR="007A497E">
              <w:rPr>
                <w:sz w:val="24"/>
                <w:szCs w:val="24"/>
              </w:rPr>
              <w:t>а</w:t>
            </w:r>
            <w:r w:rsidR="002824A3" w:rsidRPr="007A497E">
              <w:rPr>
                <w:sz w:val="24"/>
                <w:szCs w:val="24"/>
              </w:rPr>
              <w:t>лиза</w:t>
            </w:r>
          </w:p>
        </w:tc>
      </w:tr>
      <w:tr w:rsidR="007A497E" w:rsidRPr="007A497E" w14:paraId="60E569B4" w14:textId="77777777">
        <w:tc>
          <w:tcPr>
            <w:tcW w:w="10490" w:type="dxa"/>
            <w:gridSpan w:val="3"/>
            <w:shd w:val="clear" w:color="auto" w:fill="auto"/>
          </w:tcPr>
          <w:p w14:paraId="750BCDDC" w14:textId="77777777"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 xml:space="preserve">Тема 3. </w:t>
            </w:r>
            <w:r w:rsidR="002824A3" w:rsidRPr="007A497E">
              <w:rPr>
                <w:sz w:val="24"/>
                <w:szCs w:val="24"/>
              </w:rPr>
              <w:t>Оценка финансового состояния предприятия</w:t>
            </w:r>
          </w:p>
        </w:tc>
      </w:tr>
      <w:tr w:rsidR="007A497E" w:rsidRPr="007A497E" w14:paraId="30240BD3" w14:textId="77777777">
        <w:tc>
          <w:tcPr>
            <w:tcW w:w="10490" w:type="dxa"/>
            <w:gridSpan w:val="3"/>
            <w:shd w:val="clear" w:color="auto" w:fill="auto"/>
          </w:tcPr>
          <w:p w14:paraId="5C151719" w14:textId="77777777" w:rsidR="00C14F31" w:rsidRPr="007A497E" w:rsidRDefault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4. Оценка финансовой устойчивости</w:t>
            </w:r>
          </w:p>
        </w:tc>
      </w:tr>
      <w:tr w:rsidR="007A497E" w:rsidRPr="007A497E" w14:paraId="2FF6404B" w14:textId="77777777">
        <w:tc>
          <w:tcPr>
            <w:tcW w:w="10490" w:type="dxa"/>
            <w:gridSpan w:val="3"/>
            <w:shd w:val="clear" w:color="auto" w:fill="auto"/>
          </w:tcPr>
          <w:p w14:paraId="71E66D26" w14:textId="77777777" w:rsidR="002824A3" w:rsidRPr="007A497E" w:rsidRDefault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5. Анализ денежных потоков</w:t>
            </w:r>
          </w:p>
        </w:tc>
      </w:tr>
      <w:tr w:rsidR="007A497E" w:rsidRPr="007A497E" w14:paraId="3ABEC514" w14:textId="77777777">
        <w:tc>
          <w:tcPr>
            <w:tcW w:w="10490" w:type="dxa"/>
            <w:gridSpan w:val="3"/>
            <w:shd w:val="clear" w:color="auto" w:fill="auto"/>
          </w:tcPr>
          <w:p w14:paraId="150D4FE5" w14:textId="77777777" w:rsidR="002824A3" w:rsidRPr="007A497E" w:rsidRDefault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6. Анализ деловой и рыночной активности</w:t>
            </w:r>
          </w:p>
        </w:tc>
      </w:tr>
      <w:tr w:rsidR="007A497E" w:rsidRPr="007A497E" w14:paraId="3DFD0B91" w14:textId="77777777">
        <w:tc>
          <w:tcPr>
            <w:tcW w:w="10490" w:type="dxa"/>
            <w:gridSpan w:val="3"/>
            <w:shd w:val="clear" w:color="auto" w:fill="auto"/>
          </w:tcPr>
          <w:p w14:paraId="439B75A5" w14:textId="77777777" w:rsidR="002824A3" w:rsidRPr="007A497E" w:rsidRDefault="002824A3" w:rsidP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 xml:space="preserve"> Тема 7. Анализ финансовых результатов и рентабельности</w:t>
            </w:r>
          </w:p>
        </w:tc>
      </w:tr>
      <w:tr w:rsidR="007A497E" w:rsidRPr="007A497E" w14:paraId="4744A55A" w14:textId="77777777">
        <w:tc>
          <w:tcPr>
            <w:tcW w:w="10490" w:type="dxa"/>
            <w:gridSpan w:val="3"/>
            <w:shd w:val="clear" w:color="auto" w:fill="auto"/>
          </w:tcPr>
          <w:p w14:paraId="2FB17E3D" w14:textId="77777777" w:rsidR="002824A3" w:rsidRPr="007A497E" w:rsidRDefault="002824A3" w:rsidP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8. Финансовый анализ эффективности инвестиционных проектов</w:t>
            </w:r>
          </w:p>
        </w:tc>
      </w:tr>
      <w:tr w:rsidR="007A497E" w:rsidRPr="007A497E" w14:paraId="1D074398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F885A91" w14:textId="77777777" w:rsidR="00C14F31" w:rsidRPr="007A497E" w:rsidRDefault="00BA18E3" w:rsidP="00482B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A497E" w:rsidRPr="007A497E" w14:paraId="4036D5E3" w14:textId="77777777">
        <w:tc>
          <w:tcPr>
            <w:tcW w:w="10490" w:type="dxa"/>
            <w:gridSpan w:val="3"/>
            <w:shd w:val="clear" w:color="auto" w:fill="auto"/>
          </w:tcPr>
          <w:p w14:paraId="6C3D9BFE" w14:textId="77777777" w:rsidR="009806DF" w:rsidRDefault="00BA18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Основная литература</w:t>
            </w:r>
          </w:p>
          <w:p w14:paraId="3AB8ECAB" w14:textId="73E9D281" w:rsidR="00C14F31" w:rsidRDefault="00BA18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 </w:t>
            </w:r>
          </w:p>
          <w:p w14:paraId="48DE011F" w14:textId="24949A22" w:rsidR="009806DF" w:rsidRPr="009806DF" w:rsidRDefault="009806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 xml:space="preserve">1.Финансовый анализ [Электронный ресурс] : учебник и практикум для бакалавриата и магистратуры : для студентов вузов, обучающихся по экономическим направлениям / [С. С. Гаврилова [и др.] ; под общ. ред. И. Ю. Евстафьевой, В. А. Черненко. - </w:t>
            </w:r>
            <w:proofErr w:type="gramStart"/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>, 2019. - 337 с. </w:t>
            </w:r>
            <w:hyperlink r:id="rId6" w:tgtFrame="_blank" w:tooltip="читать полный текст" w:history="1">
              <w:r w:rsidRPr="009806DF">
                <w:rPr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https://www.biblio-online.ru/bcode/436463</w:t>
              </w:r>
            </w:hyperlink>
          </w:p>
          <w:p w14:paraId="635C3CC7" w14:textId="315F8EBF" w:rsidR="00482B88" w:rsidRPr="007A497E" w:rsidRDefault="009806DF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18E3" w:rsidRPr="007A497E">
              <w:rPr>
                <w:sz w:val="24"/>
                <w:szCs w:val="24"/>
              </w:rPr>
              <w:t>.</w:t>
            </w:r>
            <w:r w:rsidR="00482B88" w:rsidRPr="007A49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82B88" w:rsidRPr="007A497E">
              <w:rPr>
                <w:kern w:val="0"/>
                <w:sz w:val="24"/>
                <w:szCs w:val="24"/>
              </w:rPr>
              <w:t>Бороненкова</w:t>
            </w:r>
            <w:proofErr w:type="spellEnd"/>
            <w:r w:rsidR="00482B88" w:rsidRPr="007A497E">
              <w:rPr>
                <w:kern w:val="0"/>
                <w:sz w:val="24"/>
                <w:szCs w:val="24"/>
              </w:rPr>
              <w:t xml:space="preserve"> С. А. Комплексный финансовый анализ в управлении предприятием [Электронный ресурс]: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 w:rsidR="00482B88" w:rsidRPr="007A497E">
              <w:rPr>
                <w:kern w:val="0"/>
                <w:sz w:val="24"/>
                <w:szCs w:val="24"/>
              </w:rPr>
              <w:t>Бороненкова</w:t>
            </w:r>
            <w:proofErr w:type="spellEnd"/>
            <w:r w:rsidR="00482B88" w:rsidRPr="007A497E">
              <w:rPr>
                <w:kern w:val="0"/>
                <w:sz w:val="24"/>
                <w:szCs w:val="24"/>
              </w:rPr>
              <w:t>, М. В. Мельник. - Москва: ФОРУМ: ИНФРА-М, 2018. - 335 с. </w:t>
            </w:r>
            <w:hyperlink r:id="rId7" w:tgtFrame="_blank" w:tooltip="читать полный текст" w:history="1">
              <w:r w:rsidR="00482B88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http://znanium.com/go.php?id=967054</w:t>
              </w:r>
            </w:hyperlink>
          </w:p>
          <w:p w14:paraId="64948445" w14:textId="6004F7C1" w:rsidR="001509BD" w:rsidRPr="007A497E" w:rsidRDefault="009806DF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  <w:r w:rsidR="00482B88" w:rsidRPr="007A497E">
              <w:rPr>
                <w:kern w:val="0"/>
                <w:sz w:val="24"/>
                <w:szCs w:val="24"/>
              </w:rPr>
              <w:t xml:space="preserve">. </w:t>
            </w:r>
            <w:r w:rsidR="001509BD" w:rsidRPr="007A497E">
              <w:rPr>
                <w:kern w:val="0"/>
                <w:sz w:val="24"/>
                <w:szCs w:val="24"/>
              </w:rPr>
              <w:t>Бизнес-анализ деятельности организации [Электронный ресурс]: учебник для студентов вузов, обучающихся по направлению подготовки 080100.68 "Экономика" (квалификация (степень) "магистр") / Л. Н. Усенко [и др.]; ред. Л. Н. Усенко. - Москва: Альфа-М: ИНФРА-М, 2013. - 560 с. </w:t>
            </w:r>
            <w:hyperlink r:id="rId8" w:tgtFrame="_blank" w:tooltip="читать полный текст" w:history="1">
              <w:r w:rsidR="001509BD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http://znanium.com/go.php?id=415581</w:t>
              </w:r>
            </w:hyperlink>
          </w:p>
          <w:p w14:paraId="30A32D13" w14:textId="053E7269" w:rsidR="001509BD" w:rsidRPr="007A497E" w:rsidRDefault="009806DF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  <w:r w:rsidR="001509BD" w:rsidRPr="007A497E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="001509BD" w:rsidRPr="007A497E">
              <w:rPr>
                <w:kern w:val="0"/>
                <w:sz w:val="24"/>
                <w:szCs w:val="24"/>
              </w:rPr>
              <w:t>Пласкова</w:t>
            </w:r>
            <w:proofErr w:type="spellEnd"/>
            <w:r w:rsidR="001509BD" w:rsidRPr="007A497E">
              <w:rPr>
                <w:kern w:val="0"/>
                <w:sz w:val="24"/>
                <w:szCs w:val="24"/>
              </w:rPr>
              <w:t>, Н. С. Финансовый анализ деятельности организации [Электронный ресурс</w:t>
            </w:r>
            <w:proofErr w:type="gramStart"/>
            <w:r w:rsidR="001509BD" w:rsidRPr="007A497E">
              <w:rPr>
                <w:kern w:val="0"/>
                <w:sz w:val="24"/>
                <w:szCs w:val="24"/>
              </w:rPr>
              <w:t>] :</w:t>
            </w:r>
            <w:proofErr w:type="gramEnd"/>
            <w:r w:rsidR="001509BD" w:rsidRPr="007A497E">
              <w:rPr>
                <w:kern w:val="0"/>
                <w:sz w:val="24"/>
                <w:szCs w:val="24"/>
              </w:rPr>
              <w:t xml:space="preserve"> Учебник / Н. С. </w:t>
            </w:r>
            <w:proofErr w:type="spellStart"/>
            <w:r w:rsidR="001509BD" w:rsidRPr="007A497E">
              <w:rPr>
                <w:kern w:val="0"/>
                <w:sz w:val="24"/>
                <w:szCs w:val="24"/>
              </w:rPr>
              <w:t>Пласкова</w:t>
            </w:r>
            <w:proofErr w:type="spellEnd"/>
            <w:r w:rsidR="001509BD" w:rsidRPr="007A497E">
              <w:rPr>
                <w:kern w:val="0"/>
                <w:sz w:val="24"/>
                <w:szCs w:val="24"/>
              </w:rPr>
              <w:t>. - Москва: Вузовский учебник: ИНФРА-М, 2017. - 368 с. </w:t>
            </w:r>
            <w:hyperlink r:id="rId9" w:tgtFrame="_blank" w:tooltip="читать полный текст" w:history="1">
              <w:r w:rsidR="001509BD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http://znanium.com/go.php?id=809989</w:t>
              </w:r>
            </w:hyperlink>
          </w:p>
          <w:p w14:paraId="7F04FBDA" w14:textId="71D9E94E" w:rsidR="00482B88" w:rsidRPr="007A497E" w:rsidRDefault="009806DF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  <w:r w:rsidR="001509BD" w:rsidRPr="007A497E">
              <w:rPr>
                <w:kern w:val="0"/>
                <w:sz w:val="24"/>
                <w:szCs w:val="24"/>
              </w:rPr>
              <w:t>. Шеремет, А. Д. Методика финансового анализа деятельности коммерческих организаций [Электронный ресурс</w:t>
            </w:r>
            <w:proofErr w:type="gramStart"/>
            <w:r w:rsidR="001509BD" w:rsidRPr="007A497E">
              <w:rPr>
                <w:kern w:val="0"/>
                <w:sz w:val="24"/>
                <w:szCs w:val="24"/>
              </w:rPr>
              <w:t>] :</w:t>
            </w:r>
            <w:proofErr w:type="gramEnd"/>
            <w:r w:rsidR="001509BD" w:rsidRPr="007A497E">
              <w:rPr>
                <w:kern w:val="0"/>
                <w:sz w:val="24"/>
                <w:szCs w:val="24"/>
              </w:rPr>
              <w:t xml:space="preserve"> практическое пособие / А. Д. Шеремет, Е. В. </w:t>
            </w:r>
            <w:proofErr w:type="spellStart"/>
            <w:r w:rsidR="001509BD" w:rsidRPr="007A497E">
              <w:rPr>
                <w:kern w:val="0"/>
                <w:sz w:val="24"/>
                <w:szCs w:val="24"/>
              </w:rPr>
              <w:t>Негашев</w:t>
            </w:r>
            <w:proofErr w:type="spellEnd"/>
            <w:r w:rsidR="001509BD" w:rsidRPr="007A497E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="001509BD" w:rsidRPr="007A497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="001509BD" w:rsidRPr="007A497E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="001509BD" w:rsidRPr="007A497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1509BD" w:rsidRPr="007A497E">
              <w:rPr>
                <w:kern w:val="0"/>
                <w:sz w:val="24"/>
                <w:szCs w:val="24"/>
              </w:rPr>
              <w:t xml:space="preserve"> ИНФРА-М, 2019. - 208 с. </w:t>
            </w:r>
            <w:hyperlink r:id="rId10" w:tgtFrame="_blank" w:tooltip="читать полный текст" w:history="1">
              <w:r w:rsidR="001509BD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http://znanium.com/go.php?id=1003022</w:t>
              </w:r>
            </w:hyperlink>
          </w:p>
          <w:p w14:paraId="7D3EE51C" w14:textId="77777777" w:rsidR="00C14F31" w:rsidRPr="007A497E" w:rsidRDefault="00C14F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70E85A61" w14:textId="21C60DE9" w:rsidR="00C14F31" w:rsidRDefault="00BA18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461063B5" w14:textId="7DCDFC34" w:rsidR="009806DF" w:rsidRDefault="009806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625154D8" w14:textId="6C989657" w:rsidR="009806DF" w:rsidRPr="009806DF" w:rsidRDefault="009806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>1. Савицкая, Г. В. Анализ эффективности и рисков предпринимательской деятельности [Электронный ресурс</w:t>
            </w:r>
            <w:proofErr w:type="gramStart"/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 xml:space="preserve"> методологические аспекты : монография / Г. В. Савицкая. - 2-е изд., </w:t>
            </w:r>
            <w:proofErr w:type="spellStart"/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806DF">
              <w:rPr>
                <w:color w:val="000000"/>
                <w:sz w:val="24"/>
                <w:szCs w:val="24"/>
                <w:shd w:val="clear" w:color="auto" w:fill="FFFFFF"/>
              </w:rPr>
              <w:t xml:space="preserve"> ИНФРА-М, 2020. - 291 с. </w:t>
            </w:r>
            <w:hyperlink r:id="rId11" w:tgtFrame="_blank" w:tooltip="читать полный текст" w:history="1">
              <w:r w:rsidRPr="009806DF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https://new.znanium.com/catalog/product/1039177</w:t>
              </w:r>
            </w:hyperlink>
          </w:p>
          <w:p w14:paraId="1CE03B25" w14:textId="06929F5C" w:rsidR="001509BD" w:rsidRPr="007A497E" w:rsidRDefault="009806DF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18E3" w:rsidRPr="007A497E">
              <w:rPr>
                <w:sz w:val="24"/>
                <w:szCs w:val="24"/>
              </w:rPr>
              <w:tab/>
            </w:r>
            <w:r w:rsidR="001509BD" w:rsidRPr="007A497E">
              <w:rPr>
                <w:kern w:val="0"/>
                <w:sz w:val="24"/>
                <w:szCs w:val="24"/>
              </w:rPr>
              <w:t>Шеремет, А. Д. Анализ и диагностика финансово-хозяйственной деятельности предприятия [Электронный ресурс</w:t>
            </w:r>
            <w:proofErr w:type="gramStart"/>
            <w:r w:rsidR="001509BD" w:rsidRPr="007A497E">
              <w:rPr>
                <w:kern w:val="0"/>
                <w:sz w:val="24"/>
                <w:szCs w:val="24"/>
              </w:rPr>
              <w:t>] :</w:t>
            </w:r>
            <w:proofErr w:type="gramEnd"/>
            <w:r w:rsidR="001509BD" w:rsidRPr="007A497E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Шеремет. - 2-е изд., доп. - </w:t>
            </w:r>
            <w:proofErr w:type="gramStart"/>
            <w:r w:rsidR="001509BD" w:rsidRPr="007A497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1509BD" w:rsidRPr="007A497E">
              <w:rPr>
                <w:kern w:val="0"/>
                <w:sz w:val="24"/>
                <w:szCs w:val="24"/>
              </w:rPr>
              <w:t xml:space="preserve"> ИНФРА-М, 2019. - 374 с. </w:t>
            </w:r>
            <w:hyperlink r:id="rId12" w:tgtFrame="_blank" w:tooltip="читать полный текст" w:history="1">
              <w:r w:rsidR="001509BD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http://znanium.com/go.php?id=988952</w:t>
              </w:r>
            </w:hyperlink>
          </w:p>
          <w:p w14:paraId="6149B050" w14:textId="47771B7B" w:rsidR="001509BD" w:rsidRPr="007A497E" w:rsidRDefault="009806DF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3. </w:t>
            </w:r>
            <w:r w:rsidR="001509BD" w:rsidRPr="007A497E">
              <w:rPr>
                <w:kern w:val="0"/>
                <w:sz w:val="24"/>
                <w:szCs w:val="24"/>
              </w:rPr>
              <w:t>Герасимова, Е. Б. Экономичес</w:t>
            </w:r>
            <w:r w:rsidR="001C4A9B" w:rsidRPr="007A497E">
              <w:rPr>
                <w:kern w:val="0"/>
                <w:sz w:val="24"/>
                <w:szCs w:val="24"/>
              </w:rPr>
              <w:t>кий анализ [Электронный ресурс]</w:t>
            </w:r>
            <w:r w:rsidR="001509BD" w:rsidRPr="007A497E">
              <w:rPr>
                <w:kern w:val="0"/>
                <w:sz w:val="24"/>
                <w:szCs w:val="24"/>
              </w:rPr>
              <w:t>: задания, с</w:t>
            </w:r>
            <w:r w:rsidR="001C4A9B" w:rsidRPr="007A497E">
              <w:rPr>
                <w:kern w:val="0"/>
                <w:sz w:val="24"/>
                <w:szCs w:val="24"/>
              </w:rPr>
              <w:t>итуации, руководство по решению</w:t>
            </w:r>
            <w:r w:rsidR="001509BD" w:rsidRPr="007A497E">
              <w:rPr>
                <w:kern w:val="0"/>
                <w:sz w:val="24"/>
                <w:szCs w:val="24"/>
              </w:rPr>
              <w:t>: учебное пособие для студентов, обучающихся по специальностям "Налоги и налогообложение" и "Финансы и кредит" / Е. Б. Герас</w:t>
            </w:r>
            <w:r w:rsidR="001C4A9B" w:rsidRPr="007A497E">
              <w:rPr>
                <w:kern w:val="0"/>
                <w:sz w:val="24"/>
                <w:szCs w:val="24"/>
              </w:rPr>
              <w:t>имова, Е. А. Игнатова. - Москва</w:t>
            </w:r>
            <w:r w:rsidR="001509BD" w:rsidRPr="007A497E">
              <w:rPr>
                <w:kern w:val="0"/>
                <w:sz w:val="24"/>
                <w:szCs w:val="24"/>
              </w:rPr>
              <w:t>: ФОРУМ, 2011. - 176 с. </w:t>
            </w:r>
            <w:hyperlink r:id="rId13" w:tgtFrame="_blank" w:tooltip="читать полный текст" w:history="1">
              <w:r w:rsidR="001509BD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http://znanium.com/go.php?id=196447</w:t>
              </w:r>
            </w:hyperlink>
          </w:p>
          <w:p w14:paraId="62FDDDE7" w14:textId="77777777" w:rsidR="00C14F31" w:rsidRPr="007A497E" w:rsidRDefault="00C14F31" w:rsidP="001509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A497E" w:rsidRPr="007A497E" w14:paraId="416FC45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2B83FAE" w14:textId="77777777" w:rsidR="00C14F31" w:rsidRPr="007A497E" w:rsidRDefault="00BA18E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7A497E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7A497E" w:rsidRPr="007A497E" w14:paraId="05B1C905" w14:textId="77777777">
        <w:tc>
          <w:tcPr>
            <w:tcW w:w="10490" w:type="dxa"/>
            <w:gridSpan w:val="3"/>
            <w:shd w:val="clear" w:color="auto" w:fill="auto"/>
          </w:tcPr>
          <w:p w14:paraId="77CCE891" w14:textId="77777777" w:rsidR="006C3BFD" w:rsidRPr="007A497E" w:rsidRDefault="006C3BFD">
            <w:pPr>
              <w:rPr>
                <w:b/>
                <w:sz w:val="24"/>
                <w:szCs w:val="24"/>
              </w:rPr>
            </w:pPr>
          </w:p>
          <w:p w14:paraId="0B02F924" w14:textId="77777777"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0C1C944D" w14:textId="77777777" w:rsidR="00C14F31" w:rsidRPr="007A497E" w:rsidRDefault="00BA18E3">
            <w:pPr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3F72069E" w14:textId="77777777" w:rsidR="006C3BFD" w:rsidRPr="007A497E" w:rsidRDefault="006C3BFD">
            <w:pPr>
              <w:rPr>
                <w:b/>
                <w:sz w:val="24"/>
                <w:szCs w:val="24"/>
              </w:rPr>
            </w:pPr>
          </w:p>
          <w:p w14:paraId="1474C187" w14:textId="77777777"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E31219F" w14:textId="77777777" w:rsidR="00C14F31" w:rsidRPr="007A497E" w:rsidRDefault="00BA18E3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Общего доступа</w:t>
            </w:r>
          </w:p>
          <w:p w14:paraId="1DE3B8D7" w14:textId="77777777" w:rsidR="00C14F31" w:rsidRPr="007A497E" w:rsidRDefault="00BA18E3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- Справочная правовая система ГАРАНТ</w:t>
            </w:r>
            <w:r w:rsidR="00E45285" w:rsidRPr="007A497E">
              <w:rPr>
                <w:sz w:val="24"/>
                <w:szCs w:val="24"/>
              </w:rPr>
              <w:t xml:space="preserve">. Договор № 58419 от 22 декабря 2015г. Без ограничения срока. </w:t>
            </w:r>
          </w:p>
          <w:p w14:paraId="4436CF0C" w14:textId="77777777" w:rsidR="006C3BFD" w:rsidRPr="007A497E" w:rsidRDefault="006C3BFD">
            <w:pPr>
              <w:rPr>
                <w:sz w:val="24"/>
                <w:szCs w:val="24"/>
              </w:rPr>
            </w:pPr>
          </w:p>
        </w:tc>
      </w:tr>
      <w:tr w:rsidR="007A497E" w:rsidRPr="007A497E" w14:paraId="1C766489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0796723" w14:textId="77777777" w:rsidR="00C14F31" w:rsidRPr="007A497E" w:rsidRDefault="00BA18E3" w:rsidP="007A497E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7A497E" w:rsidRPr="007A497E" w14:paraId="45146EA2" w14:textId="77777777">
        <w:tc>
          <w:tcPr>
            <w:tcW w:w="10490" w:type="dxa"/>
            <w:gridSpan w:val="3"/>
            <w:shd w:val="clear" w:color="auto" w:fill="auto"/>
          </w:tcPr>
          <w:p w14:paraId="04FBA5CD" w14:textId="77777777"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A497E" w:rsidRPr="007A497E" w14:paraId="5CA78CD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BE5096E" w14:textId="77777777" w:rsidR="00C14F31" w:rsidRPr="007A497E" w:rsidRDefault="00BA18E3" w:rsidP="007A49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A497E" w:rsidRPr="007A497E" w14:paraId="3380812B" w14:textId="77777777">
        <w:tc>
          <w:tcPr>
            <w:tcW w:w="10490" w:type="dxa"/>
            <w:gridSpan w:val="3"/>
            <w:shd w:val="clear" w:color="auto" w:fill="auto"/>
          </w:tcPr>
          <w:p w14:paraId="22D3D434" w14:textId="77777777" w:rsidR="00C14F31" w:rsidRPr="007A497E" w:rsidRDefault="007A49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3E823E3" w14:textId="77777777" w:rsidR="00C14F31" w:rsidRDefault="00C14F31">
      <w:pPr>
        <w:ind w:left="-284"/>
        <w:rPr>
          <w:sz w:val="24"/>
          <w:szCs w:val="24"/>
        </w:rPr>
      </w:pPr>
    </w:p>
    <w:p w14:paraId="5BB5B06D" w14:textId="77777777" w:rsidR="00C14F31" w:rsidRDefault="00BA18E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</w:t>
      </w:r>
      <w:r w:rsidR="006C3BF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6C3BFD">
        <w:rPr>
          <w:sz w:val="24"/>
          <w:szCs w:val="24"/>
          <w:u w:val="single"/>
        </w:rPr>
        <w:t>Дудина О.И.</w:t>
      </w:r>
    </w:p>
    <w:p w14:paraId="643E3431" w14:textId="77777777" w:rsidR="00C14F31" w:rsidRDefault="00C14F31">
      <w:pPr>
        <w:rPr>
          <w:sz w:val="24"/>
          <w:szCs w:val="24"/>
          <w:u w:val="single"/>
        </w:rPr>
      </w:pPr>
    </w:p>
    <w:p w14:paraId="41651989" w14:textId="77777777" w:rsidR="00C14F31" w:rsidRDefault="00C14F31">
      <w:pPr>
        <w:rPr>
          <w:sz w:val="24"/>
          <w:szCs w:val="24"/>
        </w:rPr>
      </w:pPr>
    </w:p>
    <w:p w14:paraId="5E917F86" w14:textId="77777777" w:rsidR="00C14F31" w:rsidRDefault="00C14F31">
      <w:pPr>
        <w:rPr>
          <w:sz w:val="24"/>
          <w:szCs w:val="24"/>
        </w:rPr>
      </w:pPr>
    </w:p>
    <w:p w14:paraId="6EBBB4C6" w14:textId="77777777" w:rsidR="00C14F31" w:rsidRDefault="00C14F31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14:paraId="321304F8" w14:textId="77777777" w:rsidR="00C14F31" w:rsidRDefault="00C14F31">
      <w:pPr>
        <w:jc w:val="center"/>
        <w:rPr>
          <w:b/>
          <w:sz w:val="24"/>
          <w:szCs w:val="24"/>
        </w:rPr>
      </w:pPr>
    </w:p>
    <w:sectPr w:rsidR="00C14F31" w:rsidSect="00C14F3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C3D5F"/>
    <w:multiLevelType w:val="multilevel"/>
    <w:tmpl w:val="2BF2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2786"/>
    <w:multiLevelType w:val="multilevel"/>
    <w:tmpl w:val="DAB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A05E2"/>
    <w:multiLevelType w:val="multilevel"/>
    <w:tmpl w:val="DA24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D2B1D"/>
    <w:multiLevelType w:val="multilevel"/>
    <w:tmpl w:val="8B6A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008D5"/>
    <w:multiLevelType w:val="multilevel"/>
    <w:tmpl w:val="1FFC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A1165"/>
    <w:multiLevelType w:val="multilevel"/>
    <w:tmpl w:val="07DE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247B6"/>
    <w:multiLevelType w:val="multilevel"/>
    <w:tmpl w:val="94FA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91CCC"/>
    <w:multiLevelType w:val="multilevel"/>
    <w:tmpl w:val="E0C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F31"/>
    <w:rsid w:val="00101B06"/>
    <w:rsid w:val="001509BD"/>
    <w:rsid w:val="001C4A9B"/>
    <w:rsid w:val="002353AA"/>
    <w:rsid w:val="002824A3"/>
    <w:rsid w:val="00482B88"/>
    <w:rsid w:val="006C3BFD"/>
    <w:rsid w:val="007A497E"/>
    <w:rsid w:val="009806DF"/>
    <w:rsid w:val="00996574"/>
    <w:rsid w:val="00BA18E3"/>
    <w:rsid w:val="00C14F31"/>
    <w:rsid w:val="00D91B78"/>
    <w:rsid w:val="00E45285"/>
    <w:rsid w:val="00E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6F9A"/>
  <w15:docId w15:val="{4676709C-8444-4312-B225-15B6FB42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14F3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C14F31"/>
    <w:rPr>
      <w:rFonts w:cs="Courier New"/>
    </w:rPr>
  </w:style>
  <w:style w:type="character" w:customStyle="1" w:styleId="ListLabel2">
    <w:name w:val="ListLabel 2"/>
    <w:qFormat/>
    <w:rsid w:val="00C14F31"/>
    <w:rPr>
      <w:rFonts w:cs="Courier New"/>
    </w:rPr>
  </w:style>
  <w:style w:type="character" w:customStyle="1" w:styleId="ListLabel3">
    <w:name w:val="ListLabel 3"/>
    <w:qFormat/>
    <w:rsid w:val="00C14F31"/>
    <w:rPr>
      <w:rFonts w:cs="Courier New"/>
    </w:rPr>
  </w:style>
  <w:style w:type="character" w:customStyle="1" w:styleId="ListLabel4">
    <w:name w:val="ListLabel 4"/>
    <w:qFormat/>
    <w:rsid w:val="00C14F31"/>
    <w:rPr>
      <w:rFonts w:cs="Courier New"/>
    </w:rPr>
  </w:style>
  <w:style w:type="character" w:customStyle="1" w:styleId="ListLabel5">
    <w:name w:val="ListLabel 5"/>
    <w:qFormat/>
    <w:rsid w:val="00C14F31"/>
    <w:rPr>
      <w:rFonts w:cs="Courier New"/>
    </w:rPr>
  </w:style>
  <w:style w:type="character" w:customStyle="1" w:styleId="ListLabel6">
    <w:name w:val="ListLabel 6"/>
    <w:qFormat/>
    <w:rsid w:val="00C14F31"/>
    <w:rPr>
      <w:rFonts w:cs="Courier New"/>
    </w:rPr>
  </w:style>
  <w:style w:type="character" w:customStyle="1" w:styleId="ListLabel7">
    <w:name w:val="ListLabel 7"/>
    <w:qFormat/>
    <w:rsid w:val="00C14F31"/>
    <w:rPr>
      <w:rFonts w:cs="Courier New"/>
    </w:rPr>
  </w:style>
  <w:style w:type="character" w:customStyle="1" w:styleId="ListLabel8">
    <w:name w:val="ListLabel 8"/>
    <w:qFormat/>
    <w:rsid w:val="00C14F31"/>
    <w:rPr>
      <w:rFonts w:cs="Courier New"/>
    </w:rPr>
  </w:style>
  <w:style w:type="character" w:customStyle="1" w:styleId="ListLabel9">
    <w:name w:val="ListLabel 9"/>
    <w:qFormat/>
    <w:rsid w:val="00C14F31"/>
    <w:rPr>
      <w:rFonts w:cs="Courier New"/>
    </w:rPr>
  </w:style>
  <w:style w:type="character" w:customStyle="1" w:styleId="ListLabel10">
    <w:name w:val="ListLabel 10"/>
    <w:qFormat/>
    <w:rsid w:val="00C14F31"/>
    <w:rPr>
      <w:rFonts w:cs="Courier New"/>
    </w:rPr>
  </w:style>
  <w:style w:type="character" w:customStyle="1" w:styleId="ListLabel11">
    <w:name w:val="ListLabel 11"/>
    <w:qFormat/>
    <w:rsid w:val="00C14F31"/>
    <w:rPr>
      <w:rFonts w:cs="Courier New"/>
    </w:rPr>
  </w:style>
  <w:style w:type="character" w:customStyle="1" w:styleId="ListLabel12">
    <w:name w:val="ListLabel 12"/>
    <w:qFormat/>
    <w:rsid w:val="00C14F31"/>
    <w:rPr>
      <w:b/>
      <w:i w:val="0"/>
    </w:rPr>
  </w:style>
  <w:style w:type="character" w:customStyle="1" w:styleId="ListLabel13">
    <w:name w:val="ListLabel 13"/>
    <w:qFormat/>
    <w:rsid w:val="00C14F31"/>
    <w:rPr>
      <w:color w:val="000000"/>
    </w:rPr>
  </w:style>
  <w:style w:type="character" w:customStyle="1" w:styleId="ListLabel14">
    <w:name w:val="ListLabel 14"/>
    <w:qFormat/>
    <w:rsid w:val="00C14F31"/>
    <w:rPr>
      <w:rFonts w:cs="Courier New"/>
    </w:rPr>
  </w:style>
  <w:style w:type="character" w:customStyle="1" w:styleId="ListLabel15">
    <w:name w:val="ListLabel 15"/>
    <w:qFormat/>
    <w:rsid w:val="00C14F31"/>
    <w:rPr>
      <w:rFonts w:cs="Courier New"/>
    </w:rPr>
  </w:style>
  <w:style w:type="character" w:customStyle="1" w:styleId="ListLabel16">
    <w:name w:val="ListLabel 16"/>
    <w:qFormat/>
    <w:rsid w:val="00C14F31"/>
    <w:rPr>
      <w:rFonts w:cs="Courier New"/>
    </w:rPr>
  </w:style>
  <w:style w:type="character" w:customStyle="1" w:styleId="ListLabel17">
    <w:name w:val="ListLabel 17"/>
    <w:qFormat/>
    <w:rsid w:val="00C14F31"/>
    <w:rPr>
      <w:spacing w:val="-1"/>
      <w:sz w:val="20"/>
      <w:szCs w:val="20"/>
    </w:rPr>
  </w:style>
  <w:style w:type="character" w:customStyle="1" w:styleId="ListLabel18">
    <w:name w:val="ListLabel 18"/>
    <w:qFormat/>
    <w:rsid w:val="00C14F31"/>
    <w:rPr>
      <w:spacing w:val="-1"/>
      <w:sz w:val="20"/>
      <w:szCs w:val="20"/>
    </w:rPr>
  </w:style>
  <w:style w:type="character" w:customStyle="1" w:styleId="ListLabel19">
    <w:name w:val="ListLabel 19"/>
    <w:qFormat/>
    <w:rsid w:val="00C14F31"/>
    <w:rPr>
      <w:b w:val="0"/>
    </w:rPr>
  </w:style>
  <w:style w:type="character" w:customStyle="1" w:styleId="ListLabel20">
    <w:name w:val="ListLabel 20"/>
    <w:qFormat/>
    <w:rsid w:val="00C14F31"/>
    <w:rPr>
      <w:b w:val="0"/>
    </w:rPr>
  </w:style>
  <w:style w:type="character" w:customStyle="1" w:styleId="ListLabel21">
    <w:name w:val="ListLabel 21"/>
    <w:qFormat/>
    <w:rsid w:val="00C14F31"/>
    <w:rPr>
      <w:b w:val="0"/>
    </w:rPr>
  </w:style>
  <w:style w:type="character" w:customStyle="1" w:styleId="ListLabel22">
    <w:name w:val="ListLabel 22"/>
    <w:qFormat/>
    <w:rsid w:val="00C14F31"/>
    <w:rPr>
      <w:b w:val="0"/>
    </w:rPr>
  </w:style>
  <w:style w:type="character" w:customStyle="1" w:styleId="ListLabel23">
    <w:name w:val="ListLabel 23"/>
    <w:qFormat/>
    <w:rsid w:val="00C14F31"/>
    <w:rPr>
      <w:b w:val="0"/>
    </w:rPr>
  </w:style>
  <w:style w:type="character" w:customStyle="1" w:styleId="ListLabel24">
    <w:name w:val="ListLabel 24"/>
    <w:qFormat/>
    <w:rsid w:val="00C14F31"/>
    <w:rPr>
      <w:b w:val="0"/>
    </w:rPr>
  </w:style>
  <w:style w:type="character" w:customStyle="1" w:styleId="ListLabel25">
    <w:name w:val="ListLabel 25"/>
    <w:qFormat/>
    <w:rsid w:val="00C14F31"/>
    <w:rPr>
      <w:b w:val="0"/>
    </w:rPr>
  </w:style>
  <w:style w:type="character" w:customStyle="1" w:styleId="ListLabel26">
    <w:name w:val="ListLabel 26"/>
    <w:qFormat/>
    <w:rsid w:val="00C14F31"/>
    <w:rPr>
      <w:b w:val="0"/>
    </w:rPr>
  </w:style>
  <w:style w:type="character" w:customStyle="1" w:styleId="ListLabel27">
    <w:name w:val="ListLabel 27"/>
    <w:qFormat/>
    <w:rsid w:val="00C14F31"/>
    <w:rPr>
      <w:b w:val="0"/>
    </w:rPr>
  </w:style>
  <w:style w:type="character" w:customStyle="1" w:styleId="ListLabel28">
    <w:name w:val="ListLabel 28"/>
    <w:qFormat/>
    <w:rsid w:val="00C14F31"/>
    <w:rPr>
      <w:b w:val="0"/>
    </w:rPr>
  </w:style>
  <w:style w:type="character" w:customStyle="1" w:styleId="ListLabel29">
    <w:name w:val="ListLabel 29"/>
    <w:qFormat/>
    <w:rsid w:val="00C14F31"/>
    <w:rPr>
      <w:b w:val="0"/>
    </w:rPr>
  </w:style>
  <w:style w:type="character" w:customStyle="1" w:styleId="ListLabel30">
    <w:name w:val="ListLabel 30"/>
    <w:qFormat/>
    <w:rsid w:val="00C14F31"/>
    <w:rPr>
      <w:b w:val="0"/>
    </w:rPr>
  </w:style>
  <w:style w:type="character" w:customStyle="1" w:styleId="ListLabel31">
    <w:name w:val="ListLabel 31"/>
    <w:qFormat/>
    <w:rsid w:val="00C14F31"/>
    <w:rPr>
      <w:b w:val="0"/>
    </w:rPr>
  </w:style>
  <w:style w:type="character" w:customStyle="1" w:styleId="ListLabel32">
    <w:name w:val="ListLabel 32"/>
    <w:qFormat/>
    <w:rsid w:val="00C14F31"/>
    <w:rPr>
      <w:b w:val="0"/>
    </w:rPr>
  </w:style>
  <w:style w:type="character" w:customStyle="1" w:styleId="ListLabel33">
    <w:name w:val="ListLabel 33"/>
    <w:qFormat/>
    <w:rsid w:val="00C14F31"/>
    <w:rPr>
      <w:b w:val="0"/>
    </w:rPr>
  </w:style>
  <w:style w:type="character" w:customStyle="1" w:styleId="ListLabel34">
    <w:name w:val="ListLabel 34"/>
    <w:qFormat/>
    <w:rsid w:val="00C14F31"/>
    <w:rPr>
      <w:rFonts w:cs="Courier New"/>
    </w:rPr>
  </w:style>
  <w:style w:type="character" w:customStyle="1" w:styleId="ListLabel35">
    <w:name w:val="ListLabel 35"/>
    <w:qFormat/>
    <w:rsid w:val="00C14F31"/>
    <w:rPr>
      <w:rFonts w:cs="Courier New"/>
    </w:rPr>
  </w:style>
  <w:style w:type="character" w:customStyle="1" w:styleId="ListLabel36">
    <w:name w:val="ListLabel 36"/>
    <w:qFormat/>
    <w:rsid w:val="00C14F31"/>
    <w:rPr>
      <w:rFonts w:cs="Courier New"/>
    </w:rPr>
  </w:style>
  <w:style w:type="character" w:customStyle="1" w:styleId="ListLabel37">
    <w:name w:val="ListLabel 37"/>
    <w:qFormat/>
    <w:rsid w:val="00C14F31"/>
    <w:rPr>
      <w:sz w:val="22"/>
    </w:rPr>
  </w:style>
  <w:style w:type="character" w:customStyle="1" w:styleId="ListLabel38">
    <w:name w:val="ListLabel 38"/>
    <w:qFormat/>
    <w:rsid w:val="00C14F31"/>
    <w:rPr>
      <w:b w:val="0"/>
      <w:i w:val="0"/>
      <w:sz w:val="20"/>
    </w:rPr>
  </w:style>
  <w:style w:type="character" w:customStyle="1" w:styleId="ListLabel39">
    <w:name w:val="ListLabel 39"/>
    <w:qFormat/>
    <w:rsid w:val="00C14F31"/>
    <w:rPr>
      <w:spacing w:val="-1"/>
      <w:sz w:val="22"/>
    </w:rPr>
  </w:style>
  <w:style w:type="character" w:customStyle="1" w:styleId="ListLabel40">
    <w:name w:val="ListLabel 40"/>
    <w:qFormat/>
    <w:rsid w:val="00C14F31"/>
    <w:rPr>
      <w:b w:val="0"/>
      <w:i w:val="0"/>
      <w:sz w:val="20"/>
    </w:rPr>
  </w:style>
  <w:style w:type="character" w:customStyle="1" w:styleId="ListLabel41">
    <w:name w:val="ListLabel 41"/>
    <w:qFormat/>
    <w:rsid w:val="00C14F3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14F31"/>
    <w:rPr>
      <w:b w:val="0"/>
      <w:i w:val="0"/>
      <w:sz w:val="22"/>
    </w:rPr>
  </w:style>
  <w:style w:type="character" w:customStyle="1" w:styleId="ListLabel43">
    <w:name w:val="ListLabel 43"/>
    <w:qFormat/>
    <w:rsid w:val="00C14F31"/>
    <w:rPr>
      <w:spacing w:val="-1"/>
      <w:sz w:val="22"/>
      <w:szCs w:val="22"/>
    </w:rPr>
  </w:style>
  <w:style w:type="character" w:customStyle="1" w:styleId="ListLabel44">
    <w:name w:val="ListLabel 44"/>
    <w:qFormat/>
    <w:rsid w:val="00C14F31"/>
    <w:rPr>
      <w:sz w:val="22"/>
    </w:rPr>
  </w:style>
  <w:style w:type="character" w:customStyle="1" w:styleId="ListLabel45">
    <w:name w:val="ListLabel 45"/>
    <w:qFormat/>
    <w:rsid w:val="00C14F31"/>
    <w:rPr>
      <w:sz w:val="20"/>
    </w:rPr>
  </w:style>
  <w:style w:type="character" w:customStyle="1" w:styleId="ListLabel46">
    <w:name w:val="ListLabel 46"/>
    <w:qFormat/>
    <w:rsid w:val="00C14F31"/>
    <w:rPr>
      <w:b w:val="0"/>
      <w:i w:val="0"/>
      <w:sz w:val="22"/>
    </w:rPr>
  </w:style>
  <w:style w:type="character" w:customStyle="1" w:styleId="ListLabel47">
    <w:name w:val="ListLabel 47"/>
    <w:qFormat/>
    <w:rsid w:val="00C14F31"/>
    <w:rPr>
      <w:spacing w:val="-1"/>
      <w:sz w:val="22"/>
      <w:szCs w:val="22"/>
    </w:rPr>
  </w:style>
  <w:style w:type="character" w:customStyle="1" w:styleId="ListLabel48">
    <w:name w:val="ListLabel 48"/>
    <w:qFormat/>
    <w:rsid w:val="00C14F31"/>
    <w:rPr>
      <w:b w:val="0"/>
      <w:i w:val="0"/>
      <w:sz w:val="22"/>
    </w:rPr>
  </w:style>
  <w:style w:type="character" w:customStyle="1" w:styleId="ListLabel49">
    <w:name w:val="ListLabel 49"/>
    <w:qFormat/>
    <w:rsid w:val="00C14F31"/>
    <w:rPr>
      <w:sz w:val="22"/>
    </w:rPr>
  </w:style>
  <w:style w:type="character" w:customStyle="1" w:styleId="ListLabel50">
    <w:name w:val="ListLabel 50"/>
    <w:qFormat/>
    <w:rsid w:val="00C14F3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14F31"/>
    <w:rPr>
      <w:sz w:val="22"/>
    </w:rPr>
  </w:style>
  <w:style w:type="character" w:customStyle="1" w:styleId="ListLabel52">
    <w:name w:val="ListLabel 52"/>
    <w:qFormat/>
    <w:rsid w:val="00C14F31"/>
    <w:rPr>
      <w:b/>
      <w:sz w:val="22"/>
      <w:szCs w:val="22"/>
    </w:rPr>
  </w:style>
  <w:style w:type="character" w:customStyle="1" w:styleId="ListLabel53">
    <w:name w:val="ListLabel 53"/>
    <w:qFormat/>
    <w:rsid w:val="00C14F3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14F31"/>
    <w:rPr>
      <w:rFonts w:cs="Times New Roman"/>
      <w:sz w:val="22"/>
    </w:rPr>
  </w:style>
  <w:style w:type="character" w:customStyle="1" w:styleId="ListLabel55">
    <w:name w:val="ListLabel 55"/>
    <w:qFormat/>
    <w:rsid w:val="00C14F31"/>
    <w:rPr>
      <w:rFonts w:cs="Times New Roman"/>
    </w:rPr>
  </w:style>
  <w:style w:type="character" w:customStyle="1" w:styleId="ListLabel56">
    <w:name w:val="ListLabel 56"/>
    <w:qFormat/>
    <w:rsid w:val="00C14F31"/>
    <w:rPr>
      <w:rFonts w:cs="Times New Roman"/>
    </w:rPr>
  </w:style>
  <w:style w:type="character" w:customStyle="1" w:styleId="ListLabel57">
    <w:name w:val="ListLabel 57"/>
    <w:qFormat/>
    <w:rsid w:val="00C14F31"/>
    <w:rPr>
      <w:rFonts w:cs="Times New Roman"/>
    </w:rPr>
  </w:style>
  <w:style w:type="character" w:customStyle="1" w:styleId="ListLabel58">
    <w:name w:val="ListLabel 58"/>
    <w:qFormat/>
    <w:rsid w:val="00C14F31"/>
    <w:rPr>
      <w:rFonts w:cs="Times New Roman"/>
    </w:rPr>
  </w:style>
  <w:style w:type="character" w:customStyle="1" w:styleId="ListLabel59">
    <w:name w:val="ListLabel 59"/>
    <w:qFormat/>
    <w:rsid w:val="00C14F31"/>
    <w:rPr>
      <w:rFonts w:cs="Times New Roman"/>
    </w:rPr>
  </w:style>
  <w:style w:type="character" w:customStyle="1" w:styleId="ListLabel60">
    <w:name w:val="ListLabel 60"/>
    <w:qFormat/>
    <w:rsid w:val="00C14F31"/>
    <w:rPr>
      <w:rFonts w:cs="Times New Roman"/>
    </w:rPr>
  </w:style>
  <w:style w:type="character" w:customStyle="1" w:styleId="ListLabel61">
    <w:name w:val="ListLabel 61"/>
    <w:qFormat/>
    <w:rsid w:val="00C14F31"/>
    <w:rPr>
      <w:rFonts w:cs="Times New Roman"/>
    </w:rPr>
  </w:style>
  <w:style w:type="character" w:customStyle="1" w:styleId="ListLabel62">
    <w:name w:val="ListLabel 62"/>
    <w:qFormat/>
    <w:rsid w:val="00C14F31"/>
    <w:rPr>
      <w:spacing w:val="-1"/>
      <w:sz w:val="22"/>
    </w:rPr>
  </w:style>
  <w:style w:type="character" w:customStyle="1" w:styleId="ListLabel63">
    <w:name w:val="ListLabel 63"/>
    <w:qFormat/>
    <w:rsid w:val="00C14F31"/>
    <w:rPr>
      <w:sz w:val="22"/>
    </w:rPr>
  </w:style>
  <w:style w:type="character" w:customStyle="1" w:styleId="ListLabel64">
    <w:name w:val="ListLabel 64"/>
    <w:qFormat/>
    <w:rsid w:val="00C14F31"/>
    <w:rPr>
      <w:rFonts w:cs="Courier New"/>
    </w:rPr>
  </w:style>
  <w:style w:type="character" w:customStyle="1" w:styleId="ListLabel65">
    <w:name w:val="ListLabel 65"/>
    <w:qFormat/>
    <w:rsid w:val="00C14F31"/>
    <w:rPr>
      <w:rFonts w:cs="Courier New"/>
    </w:rPr>
  </w:style>
  <w:style w:type="character" w:customStyle="1" w:styleId="ListLabel66">
    <w:name w:val="ListLabel 66"/>
    <w:qFormat/>
    <w:rsid w:val="00C14F31"/>
    <w:rPr>
      <w:rFonts w:cs="Courier New"/>
    </w:rPr>
  </w:style>
  <w:style w:type="character" w:customStyle="1" w:styleId="ListLabel67">
    <w:name w:val="ListLabel 67"/>
    <w:qFormat/>
    <w:rsid w:val="00C14F31"/>
    <w:rPr>
      <w:rFonts w:cs="Courier New"/>
    </w:rPr>
  </w:style>
  <w:style w:type="character" w:customStyle="1" w:styleId="ListLabel68">
    <w:name w:val="ListLabel 68"/>
    <w:qFormat/>
    <w:rsid w:val="00C14F31"/>
    <w:rPr>
      <w:rFonts w:cs="Courier New"/>
    </w:rPr>
  </w:style>
  <w:style w:type="character" w:customStyle="1" w:styleId="ListLabel69">
    <w:name w:val="ListLabel 69"/>
    <w:qFormat/>
    <w:rsid w:val="00C14F31"/>
    <w:rPr>
      <w:rFonts w:cs="Courier New"/>
    </w:rPr>
  </w:style>
  <w:style w:type="character" w:customStyle="1" w:styleId="ListLabel70">
    <w:name w:val="ListLabel 70"/>
    <w:qFormat/>
    <w:rsid w:val="00C14F31"/>
    <w:rPr>
      <w:rFonts w:cs="Courier New"/>
    </w:rPr>
  </w:style>
  <w:style w:type="character" w:customStyle="1" w:styleId="ListLabel71">
    <w:name w:val="ListLabel 71"/>
    <w:qFormat/>
    <w:rsid w:val="00C14F31"/>
    <w:rPr>
      <w:rFonts w:cs="Courier New"/>
    </w:rPr>
  </w:style>
  <w:style w:type="character" w:customStyle="1" w:styleId="ListLabel72">
    <w:name w:val="ListLabel 72"/>
    <w:qFormat/>
    <w:rsid w:val="00C14F31"/>
    <w:rPr>
      <w:rFonts w:cs="Courier New"/>
    </w:rPr>
  </w:style>
  <w:style w:type="character" w:customStyle="1" w:styleId="ListLabel73">
    <w:name w:val="ListLabel 73"/>
    <w:qFormat/>
    <w:rsid w:val="00C14F31"/>
    <w:rPr>
      <w:sz w:val="28"/>
    </w:rPr>
  </w:style>
  <w:style w:type="character" w:customStyle="1" w:styleId="ListLabel74">
    <w:name w:val="ListLabel 74"/>
    <w:qFormat/>
    <w:rsid w:val="00C14F31"/>
    <w:rPr>
      <w:b w:val="0"/>
      <w:i w:val="0"/>
      <w:sz w:val="28"/>
    </w:rPr>
  </w:style>
  <w:style w:type="character" w:customStyle="1" w:styleId="ListLabel75">
    <w:name w:val="ListLabel 75"/>
    <w:qFormat/>
    <w:rsid w:val="00C14F31"/>
    <w:rPr>
      <w:rFonts w:eastAsia="Calibri"/>
    </w:rPr>
  </w:style>
  <w:style w:type="character" w:customStyle="1" w:styleId="ListLabel76">
    <w:name w:val="ListLabel 76"/>
    <w:qFormat/>
    <w:rsid w:val="00C14F31"/>
    <w:rPr>
      <w:rFonts w:cs="Courier New"/>
    </w:rPr>
  </w:style>
  <w:style w:type="character" w:customStyle="1" w:styleId="ListLabel77">
    <w:name w:val="ListLabel 77"/>
    <w:qFormat/>
    <w:rsid w:val="00C14F31"/>
    <w:rPr>
      <w:rFonts w:cs="Courier New"/>
    </w:rPr>
  </w:style>
  <w:style w:type="character" w:customStyle="1" w:styleId="ListLabel78">
    <w:name w:val="ListLabel 78"/>
    <w:qFormat/>
    <w:rsid w:val="00C14F31"/>
    <w:rPr>
      <w:rFonts w:cs="Courier New"/>
    </w:rPr>
  </w:style>
  <w:style w:type="character" w:customStyle="1" w:styleId="ListLabel79">
    <w:name w:val="ListLabel 79"/>
    <w:qFormat/>
    <w:rsid w:val="00C14F31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C14F3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C14F3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basedOn w:val="a0"/>
    <w:uiPriority w:val="99"/>
    <w:semiHidden/>
    <w:unhideWhenUsed/>
    <w:rsid w:val="0048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81" TargetMode="External"/><Relationship Id="rId13" Type="http://schemas.openxmlformats.org/officeDocument/2006/relationships/hyperlink" Target="http://znanium.com/go.php?id=19644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67054" TargetMode="External"/><Relationship Id="rId12" Type="http://schemas.openxmlformats.org/officeDocument/2006/relationships/hyperlink" Target="http://znanium.com/go.php?id=9889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6463" TargetMode="External"/><Relationship Id="rId11" Type="http://schemas.openxmlformats.org/officeDocument/2006/relationships/hyperlink" Target="https://new.znanium.com/catalog/product/10391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03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099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C387-603C-47C6-85FF-B7033F97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11</cp:revision>
  <cp:lastPrinted>2019-03-11T16:29:00Z</cp:lastPrinted>
  <dcterms:created xsi:type="dcterms:W3CDTF">2019-04-03T09:54:00Z</dcterms:created>
  <dcterms:modified xsi:type="dcterms:W3CDTF">2020-04-07T04:54:00Z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